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523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Кирилловой Н.С.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ст. 12.15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Кирилловой Натальи Сергеевны, </w:t>
      </w:r>
      <w:r>
        <w:rPr>
          <w:rStyle w:val="cat-ExternalSystemDefinedgrp-3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зарегистрированной по адресу: </w:t>
      </w:r>
      <w:r>
        <w:rPr>
          <w:rStyle w:val="cat-UserDefinedgrp-4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 февраля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024 </w:t>
      </w:r>
      <w:r>
        <w:rPr>
          <w:rFonts w:ascii="Times New Roman" w:eastAsia="Times New Roman" w:hAnsi="Times New Roman" w:cs="Times New Roman"/>
          <w:sz w:val="26"/>
          <w:szCs w:val="26"/>
        </w:rPr>
        <w:t>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08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42 </w:t>
      </w:r>
      <w:r>
        <w:rPr>
          <w:rFonts w:ascii="Times New Roman" w:eastAsia="Times New Roman" w:hAnsi="Times New Roman" w:cs="Times New Roman"/>
          <w:sz w:val="26"/>
          <w:szCs w:val="26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Кириллова Н.С. </w:t>
      </w:r>
      <w:r>
        <w:rPr>
          <w:rFonts w:ascii="Times New Roman" w:eastAsia="Times New Roman" w:hAnsi="Times New Roman" w:cs="Times New Roman"/>
          <w:sz w:val="26"/>
          <w:szCs w:val="26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>
        <w:rPr>
          <w:rStyle w:val="cat-UserDefinedgrp-3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r>
        <w:rPr>
          <w:rStyle w:val="cat-CarNumbergrp-29rplc-2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42 </w:t>
      </w:r>
      <w:r>
        <w:rPr>
          <w:rFonts w:ascii="Times New Roman" w:eastAsia="Times New Roman" w:hAnsi="Times New Roman" w:cs="Times New Roman"/>
          <w:sz w:val="26"/>
          <w:szCs w:val="26"/>
        </w:rPr>
        <w:t>км. 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Нефтеюганск-Сургут-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обгоне впереди идущего транспортного средства,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нарушение требований пункта 1.3 Правил дорожного движения в зоне действия дорожного знака 3.20 "Обгон запрещен"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выехал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Кирилловой Н.С.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административном правонарушении, предусмотренном ч.4 ст.12.15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ходатайству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Кирилловой Н.С.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 со всеми материалами передан для рассмотрения по месту жительства указанного лица на судебный участок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Кириллова Н.С.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 вину в совершении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в содеянном раскаял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Кириллову Н.С.</w:t>
      </w:r>
      <w:r>
        <w:rPr>
          <w:rFonts w:ascii="Times New Roman" w:eastAsia="Times New Roman" w:hAnsi="Times New Roman" w:cs="Times New Roman"/>
          <w:sz w:val="26"/>
          <w:szCs w:val="26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9.1(1)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1 к Правилам дорожного движения Российской Федерации дорожный знак 3.20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Линия горизонтальной разметки 1.1 Приложения N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запрет на ее пересечение.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выезда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Кирилловой Н.С.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Правил дорожного движения Российской Федерации на полосу, предназначенную для встречного движения, сомнений не вызывает.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Совершение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Кирилловой Н.С.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собранными по делу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561179 от 03.02.2024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схемой (дислокацией разметки и дорожных знаков)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водительского удостоверения </w:t>
      </w:r>
      <w:r>
        <w:rPr>
          <w:rFonts w:ascii="Times New Roman" w:eastAsia="Times New Roman" w:hAnsi="Times New Roman" w:cs="Times New Roman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</w:rPr>
        <w:t>. Кирилловой Н.С.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о принадлежности транспортного средства,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жительства, сведениями из информацио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видеозаписью.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Кирилловой Н.С.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Кирилловой Н.С.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смягчающими административную ответственность обстоятельствами, исходя из содержания ст.4.2 КоАП РФ и материалов дела является: признание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материалах дела имеются сведения о привлечении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Кирилловой Н.С.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анее к административной ответственности по 12 главе КоАП РФ. Постановления обжалованы не были, вступили в законную силу. Штрафы уплачены.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повторное совершение однородного правонарушения, когда лицо привлекалось к административной ответственности и срок, установленный ст.4.6 КоАП РФ, не истек.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Кирилловой Н.С.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ё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суд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Кирилловой Н.С.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аказание в виде административного штрафа в размере 5000 руб., что предусмотрено санкцией ч. 4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считает, что такое наказание будет являться разумным, справедливым и соразмерным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Кириллову Наталью Сергеевну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4 ст. 12.15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 в размере 5 000 (пяти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>
        <w:rPr>
          <w:rFonts w:ascii="Times New Roman" w:eastAsia="Times New Roman" w:hAnsi="Times New Roman" w:cs="Times New Roman"/>
          <w:sz w:val="26"/>
          <w:szCs w:val="26"/>
        </w:rPr>
        <w:t>19000</w:t>
      </w:r>
      <w:r>
        <w:rPr>
          <w:rFonts w:ascii="Times New Roman" w:eastAsia="Times New Roman" w:hAnsi="Times New Roman" w:cs="Times New Roman"/>
          <w:sz w:val="26"/>
          <w:szCs w:val="26"/>
        </w:rPr>
        <w:t>; ИНН 8601010390; КПП 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188104862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10201692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0412365400135005232412141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или 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7">
    <w:name w:val="cat-ExternalSystemDefined grp-38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PassportDatagrp-27rplc-14">
    <w:name w:val="cat-PassportData grp-27 rplc-14"/>
    <w:basedOn w:val="DefaultParagraphFont"/>
  </w:style>
  <w:style w:type="character" w:customStyle="1" w:styleId="cat-UserDefinedgrp-40rplc-15">
    <w:name w:val="cat-UserDefined grp-40 rplc-15"/>
    <w:basedOn w:val="DefaultParagraphFont"/>
  </w:style>
  <w:style w:type="character" w:customStyle="1" w:styleId="cat-UserDefinedgrp-39rplc-21">
    <w:name w:val="cat-UserDefined grp-39 rplc-21"/>
    <w:basedOn w:val="DefaultParagraphFont"/>
  </w:style>
  <w:style w:type="character" w:customStyle="1" w:styleId="cat-CarNumbergrp-29rplc-22">
    <w:name w:val="cat-CarNumber grp-29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